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7" w:rsidRPr="00EE5D9D" w:rsidRDefault="00D16B97" w:rsidP="00D16B97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bookmarkStart w:id="0" w:name="_GoBack"/>
      <w:r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  <w:r w:rsid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Službeni</w:t>
      </w:r>
      <w:r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glasnik</w:t>
      </w:r>
      <w:r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Srbije</w:t>
      </w:r>
      <w:r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</w:p>
    <w:p w:rsidR="00D16B97" w:rsidRPr="00EE5D9D" w:rsidRDefault="00EE5D9D" w:rsidP="00D16B97">
      <w:pPr>
        <w:spacing w:after="15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broj</w:t>
      </w:r>
      <w:r w:rsidR="00D16B97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81/17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</w:t>
      </w:r>
      <w:r w:rsidR="00D16B97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avgusta</w:t>
      </w:r>
      <w:r w:rsidR="00D16B97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E45147" w:rsidRPr="00EE5D9D" w:rsidRDefault="00542CC0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3149</w:t>
      </w:r>
    </w:p>
    <w:p w:rsidR="00E45147" w:rsidRPr="00EE5D9D" w:rsidRDefault="00EE5D9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društvenoj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brizi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deci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49/92, 29/93, 53/93, 67/93, 67/93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28/94, 47/94, 48/94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25/96, 29/01, 16/02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62/03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62/03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18/10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74/12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E45147" w:rsidRPr="00EE5D9D" w:rsidRDefault="00EE5D9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E45147" w:rsidRPr="00EE5D9D" w:rsidRDefault="00EE5D9D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UREDBU</w:t>
      </w:r>
    </w:p>
    <w:p w:rsidR="00E45147" w:rsidRPr="00EE5D9D" w:rsidRDefault="00EE5D9D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utvrđivanju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posebnih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iznosa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koji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se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plaćaju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vreme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trajanja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Dečje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nedelje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godini</w:t>
      </w:r>
    </w:p>
    <w:p w:rsidR="00E45147" w:rsidRPr="00EE5D9D" w:rsidRDefault="00EE5D9D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</w:t>
      </w:r>
    </w:p>
    <w:p w:rsidR="00E45147" w:rsidRPr="00EE5D9D" w:rsidRDefault="00EE5D9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trajanja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Dečje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nedelje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oktobra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plaća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poseban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tbl>
      <w:tblPr>
        <w:tblW w:w="0" w:type="auto"/>
        <w:tblCellSpacing w:w="0" w:type="auto"/>
        <w:tblLook w:val="04A0"/>
      </w:tblPr>
      <w:tblGrid>
        <w:gridCol w:w="7975"/>
        <w:gridCol w:w="1268"/>
      </w:tblGrid>
      <w:tr w:rsidR="00E45147" w:rsidRPr="00EE5D9D">
        <w:trPr>
          <w:trHeight w:val="90"/>
          <w:tblCellSpacing w:w="0" w:type="auto"/>
        </w:trPr>
        <w:tc>
          <w:tcPr>
            <w:tcW w:w="12521" w:type="dxa"/>
            <w:vAlign w:val="center"/>
          </w:tcPr>
          <w:p w:rsidR="00E45147" w:rsidRPr="00EE5D9D" w:rsidRDefault="00E4514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E45147" w:rsidRPr="00EE5D9D" w:rsidRDefault="00EE5D9D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Dinara</w:t>
            </w:r>
          </w:p>
        </w:tc>
      </w:tr>
      <w:tr w:rsidR="00E45147" w:rsidRPr="00EE5D9D">
        <w:trPr>
          <w:trHeight w:val="90"/>
          <w:tblCellSpacing w:w="0" w:type="auto"/>
        </w:trPr>
        <w:tc>
          <w:tcPr>
            <w:tcW w:w="12521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1.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Svaku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prodatu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kartu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međumesnom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međunarodnom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prevozu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železničkom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vodnom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vazdušnom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drumskom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saobraćaju</w:t>
            </w:r>
          </w:p>
        </w:tc>
        <w:tc>
          <w:tcPr>
            <w:tcW w:w="1559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40,00</w:t>
            </w:r>
          </w:p>
        </w:tc>
      </w:tr>
      <w:tr w:rsidR="00E45147" w:rsidRPr="00EE5D9D">
        <w:trPr>
          <w:trHeight w:val="90"/>
          <w:tblCellSpacing w:w="0" w:type="auto"/>
        </w:trPr>
        <w:tc>
          <w:tcPr>
            <w:tcW w:w="12521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2.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Svaku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poštansku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pošiljku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unutrašnjem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poštanskom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saobraćaju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osim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na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pošiljke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novina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časopisa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čiji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prijem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prenos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uručenje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obavljaju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javni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poštanski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operator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drugi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poštanski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operatori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skladu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sa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Zakonom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poštanskim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uslugama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(„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Službeni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glasnik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RS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”,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br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. 18/05, 30/10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62/14)</w:t>
            </w:r>
          </w:p>
        </w:tc>
        <w:tc>
          <w:tcPr>
            <w:tcW w:w="1559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10,00</w:t>
            </w:r>
          </w:p>
        </w:tc>
      </w:tr>
      <w:tr w:rsidR="00E45147" w:rsidRPr="00EE5D9D">
        <w:trPr>
          <w:trHeight w:val="90"/>
          <w:tblCellSpacing w:w="0" w:type="auto"/>
        </w:trPr>
        <w:tc>
          <w:tcPr>
            <w:tcW w:w="12521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3.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Svaku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prodatu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ulaznicu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za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pozorište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bioskop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drugu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kulturnu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manifestaciju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sportsku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priredbu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za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koju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se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naplaćuju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ulaznice</w:t>
            </w:r>
          </w:p>
        </w:tc>
        <w:tc>
          <w:tcPr>
            <w:tcW w:w="1559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33,00</w:t>
            </w:r>
          </w:p>
        </w:tc>
      </w:tr>
      <w:tr w:rsidR="00E45147" w:rsidRPr="00EE5D9D">
        <w:trPr>
          <w:trHeight w:val="90"/>
          <w:tblCellSpacing w:w="0" w:type="auto"/>
        </w:trPr>
        <w:tc>
          <w:tcPr>
            <w:tcW w:w="12521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4.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Svaku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prodatu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gramofonsku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ploču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,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muzički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kompakt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-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disk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video</w:t>
            </w: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kasetu</w:t>
            </w:r>
          </w:p>
        </w:tc>
        <w:tc>
          <w:tcPr>
            <w:tcW w:w="1559" w:type="dxa"/>
            <w:vAlign w:val="center"/>
          </w:tcPr>
          <w:p w:rsidR="00E45147" w:rsidRPr="00EE5D9D" w:rsidRDefault="00542CC0">
            <w:pPr>
              <w:spacing w:after="15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E5D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20,00</w:t>
            </w:r>
          </w:p>
        </w:tc>
      </w:tr>
    </w:tbl>
    <w:p w:rsidR="00E45147" w:rsidRPr="00EE5D9D" w:rsidRDefault="00EE5D9D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</w:t>
      </w:r>
    </w:p>
    <w:p w:rsidR="00E45147" w:rsidRPr="00EE5D9D" w:rsidRDefault="00EE5D9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Distribuciju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propagandnog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materijala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naplate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posebnih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Prijatelji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dece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saradnji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opštinskom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upravom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službom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dečije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45147" w:rsidRPr="00EE5D9D" w:rsidRDefault="00EE5D9D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</w:t>
      </w:r>
    </w:p>
    <w:p w:rsidR="00E45147" w:rsidRPr="00EE5D9D" w:rsidRDefault="00EE5D9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prikupljena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opštinama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trajanja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Dečje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nedelje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uplaćuju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račun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uplatu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javnih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prihoda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budžeta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840-716211843-56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prikupljena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Dečje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nedelje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Pravilnikom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uslovima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vođenja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uplatu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javnih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prihoda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raspored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tih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16/16, 49/16, 107/16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46/17).</w:t>
      </w:r>
    </w:p>
    <w:p w:rsidR="00E45147" w:rsidRPr="00EE5D9D" w:rsidRDefault="00EE5D9D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Član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</w:t>
      </w:r>
    </w:p>
    <w:p w:rsidR="00E45147" w:rsidRPr="00EE5D9D" w:rsidRDefault="00EE5D9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koristiće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realizaciju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trajanja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Dečje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nedelje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vremenu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oktobra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E45147" w:rsidRPr="00EE5D9D" w:rsidRDefault="00542CC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40%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republičkom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nivou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Programom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štampanje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distribuciju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propagandnog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materijala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nalepnica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E45147" w:rsidRPr="00EE5D9D" w:rsidRDefault="00542CC0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60%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opštinskom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nivou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Programom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45147" w:rsidRPr="00EE5D9D" w:rsidRDefault="00EE5D9D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5.</w:t>
      </w:r>
    </w:p>
    <w:p w:rsidR="00E45147" w:rsidRPr="00EE5D9D" w:rsidRDefault="00EE5D9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narednog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E45147" w:rsidRPr="00EE5D9D" w:rsidRDefault="00542CC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110-8303/2017</w:t>
      </w:r>
    </w:p>
    <w:p w:rsidR="00E45147" w:rsidRPr="00EE5D9D" w:rsidRDefault="00EE5D9D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31.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E45147" w:rsidRPr="00EE5D9D" w:rsidRDefault="00EE5D9D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E45147" w:rsidRPr="00EE5D9D" w:rsidRDefault="00EE5D9D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E45147" w:rsidRPr="00EE5D9D" w:rsidRDefault="00EE5D9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542CC0" w:rsidRPr="00EE5D9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542CC0" w:rsidRPr="00EE5D9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bookmarkEnd w:id="0"/>
    </w:p>
    <w:sectPr w:rsidR="00E45147" w:rsidRPr="00EE5D9D" w:rsidSect="00622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80" w:rsidRDefault="00015F80" w:rsidP="00EE5D9D">
      <w:pPr>
        <w:spacing w:after="0" w:line="240" w:lineRule="auto"/>
      </w:pPr>
      <w:r>
        <w:separator/>
      </w:r>
    </w:p>
  </w:endnote>
  <w:endnote w:type="continuationSeparator" w:id="0">
    <w:p w:rsidR="00015F80" w:rsidRDefault="00015F80" w:rsidP="00EE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9D" w:rsidRDefault="00EE5D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9D" w:rsidRDefault="00EE5D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9D" w:rsidRDefault="00EE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80" w:rsidRDefault="00015F80" w:rsidP="00EE5D9D">
      <w:pPr>
        <w:spacing w:after="0" w:line="240" w:lineRule="auto"/>
      </w:pPr>
      <w:r>
        <w:separator/>
      </w:r>
    </w:p>
  </w:footnote>
  <w:footnote w:type="continuationSeparator" w:id="0">
    <w:p w:rsidR="00015F80" w:rsidRDefault="00015F80" w:rsidP="00EE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9D" w:rsidRDefault="00EE5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9D" w:rsidRDefault="00EE5D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9D" w:rsidRDefault="00EE5D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5147"/>
    <w:rsid w:val="00015F80"/>
    <w:rsid w:val="00542CC0"/>
    <w:rsid w:val="00622A5E"/>
    <w:rsid w:val="00C93270"/>
    <w:rsid w:val="00D16B97"/>
    <w:rsid w:val="00E45147"/>
    <w:rsid w:val="00EE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22A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22A5E"/>
  </w:style>
  <w:style w:type="paragraph" w:styleId="Footer">
    <w:name w:val="footer"/>
    <w:basedOn w:val="Normal"/>
    <w:link w:val="FooterChar"/>
    <w:uiPriority w:val="99"/>
    <w:semiHidden/>
    <w:unhideWhenUsed/>
    <w:rsid w:val="00EE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D9D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2017-09-01T16:01:00Z</dcterms:created>
  <dcterms:modified xsi:type="dcterms:W3CDTF">2017-09-01T16:01:00Z</dcterms:modified>
</cp:coreProperties>
</file>