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5B" w:rsidRPr="000C1AB6" w:rsidRDefault="004B0B5B" w:rsidP="004B0B5B">
      <w:pPr>
        <w:spacing w:after="150" w:line="240" w:lineRule="auto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  <w:r w:rsid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Službeni</w:t>
      </w:r>
      <w:r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glasnik</w:t>
      </w:r>
      <w:r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Republike</w:t>
      </w:r>
      <w:r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Srbije</w:t>
      </w:r>
      <w:r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''</w:t>
      </w:r>
    </w:p>
    <w:p w:rsidR="004B0B5B" w:rsidRPr="000C1AB6" w:rsidRDefault="000C1AB6" w:rsidP="004B0B5B">
      <w:pPr>
        <w:spacing w:after="15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broj</w:t>
      </w:r>
      <w:r w:rsidR="004B0B5B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81/17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</w:t>
      </w:r>
      <w:r w:rsidR="004B0B5B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31.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avgusta</w:t>
      </w:r>
      <w:r w:rsidR="004B0B5B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godine</w:t>
      </w:r>
    </w:p>
    <w:p w:rsidR="004B0B5B" w:rsidRPr="000C1AB6" w:rsidRDefault="004B0B5B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4B0B5B" w:rsidRPr="000C1AB6" w:rsidRDefault="004B0B5B">
      <w:pPr>
        <w:spacing w:after="150"/>
        <w:jc w:val="center"/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</w:pPr>
    </w:p>
    <w:p w:rsidR="001D762D" w:rsidRPr="000C1AB6" w:rsidRDefault="00E0678A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3151</w:t>
      </w:r>
    </w:p>
    <w:p w:rsidR="001D762D" w:rsidRPr="000C1AB6" w:rsidRDefault="000C1AB6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člana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2.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3.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Zakona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(„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Službeni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RS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”,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. 55/05, 71/05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ispravka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101/07, 65/08, 16/11, 68/12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72/12, 7/14 –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US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44/14),</w:t>
      </w:r>
    </w:p>
    <w:p w:rsidR="001D762D" w:rsidRPr="000C1AB6" w:rsidRDefault="000C1AB6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donosi</w:t>
      </w:r>
    </w:p>
    <w:p w:rsidR="001D762D" w:rsidRPr="000C1AB6" w:rsidRDefault="000C1AB6">
      <w:pPr>
        <w:spacing w:after="225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ODL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UKU</w:t>
      </w:r>
    </w:p>
    <w:p w:rsidR="001D762D" w:rsidRPr="000C1AB6" w:rsidRDefault="000C1AB6">
      <w:pPr>
        <w:spacing w:after="150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obrazovanju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Radne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grupa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za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rešavanje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neizmirenih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potraživanja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Ministarstva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odbrane</w:t>
      </w:r>
      <w:r w:rsidR="00E0678A" w:rsidRPr="000C1AB6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JP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Jugoimport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–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SDPR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”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prema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Saveznoj</w:t>
      </w:r>
      <w:r w:rsidR="00E0678A" w:rsidRPr="000C1AB6">
        <w:rPr>
          <w:rFonts w:ascii="Times New Roman" w:hAnsi="Times New Roman" w:cs="Times New Roman"/>
          <w:noProof/>
          <w:sz w:val="24"/>
          <w:szCs w:val="24"/>
          <w:lang w:val="sr-Latn-CS"/>
        </w:rPr>
        <w:br/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Demokratskoj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Republici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Etiopiji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Republici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Sudan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i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preduzeću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Tehnoimport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” –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Republika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Kuba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1.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Obrazuje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rešavanje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neizmirenih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potraživanja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odbrane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JP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Jugoimport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SDPR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Saveznoj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Demokratskoj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Etiopiji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Sudan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preduzeću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Tehnoimport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–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Kuba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(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daljem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tekstu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: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).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2.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Zadatak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analizu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neizmirenih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potraživanja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odbrane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JP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Jugoimport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SDPR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Saveznoj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Demokratskoj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Etiopiji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Sudan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preduzeću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Tehnoimport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–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Kuba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nastala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periodu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1980.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osnovu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zaključenih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kupoprodajnih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ugovora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isporuci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naoružanja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vojne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opreme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pregovara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dužnicima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predloži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predmetnim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potraživanjima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3.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čine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predstavnici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odbrane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finansija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spoljnih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trgovine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turizma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telekomunikacija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JP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Jugoimport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SDPR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4.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zamenika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imenuje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posebnim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rešenjem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5.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može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tražiti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podatke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dokumenta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JP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Jugoimport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–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SDPR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”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vezi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izvršavanjem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zadataka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tačke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6.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sastaje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najmanje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jednom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mesečno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7.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Sastancima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mogu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pozivu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prisustvovati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predstavnici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organa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državne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uprave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koji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nisu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članovi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kao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drugi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stručnjaci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8.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Stručne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administrativne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poslove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za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potrebe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obavlja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Ministarstvo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odbrane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9.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Radna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grupa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podnosi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izveštaje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nadležnom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odboru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najmanje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svakih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60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Vladi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najmanje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svakih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90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p w:rsidR="001D762D" w:rsidRPr="000C1AB6" w:rsidRDefault="00E0678A">
      <w:pPr>
        <w:spacing w:after="15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lastRenderedPageBreak/>
        <w:t xml:space="preserve">10.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Ova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odluka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stupa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snagu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osmog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od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dana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objavljivanja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„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Službenom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glasniku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Republike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Srbije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”.</w:t>
      </w:r>
    </w:p>
    <w:p w:rsidR="001D762D" w:rsidRPr="000C1AB6" w:rsidRDefault="00E0678A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05 </w:t>
      </w:r>
      <w:r w:rsid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broj</w:t>
      </w:r>
      <w:r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02-8124/2017</w:t>
      </w:r>
    </w:p>
    <w:p w:rsidR="001D762D" w:rsidRPr="000C1AB6" w:rsidRDefault="000C1AB6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U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Beogradu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, 25.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avgusta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2017.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godine</w:t>
      </w:r>
    </w:p>
    <w:p w:rsidR="001D762D" w:rsidRPr="000C1AB6" w:rsidRDefault="000C1AB6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Vlada</w:t>
      </w:r>
    </w:p>
    <w:p w:rsidR="001D762D" w:rsidRPr="000C1AB6" w:rsidRDefault="000C1AB6">
      <w:pPr>
        <w:spacing w:after="150"/>
        <w:jc w:val="right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Predsednik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,</w:t>
      </w:r>
    </w:p>
    <w:p w:rsidR="001D762D" w:rsidRPr="000C1AB6" w:rsidRDefault="000C1AB6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Ana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Brnabić</w:t>
      </w:r>
      <w:r w:rsidR="00E0678A" w:rsidRPr="000C1AB6">
        <w:rPr>
          <w:rFonts w:ascii="Times New Roman" w:hAnsi="Times New Roman" w:cs="Times New Roman"/>
          <w:b/>
          <w:noProof/>
          <w:color w:val="000000"/>
          <w:sz w:val="24"/>
          <w:szCs w:val="24"/>
          <w:lang w:val="sr-Latn-CS"/>
        </w:rPr>
        <w:t>,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s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r</w:t>
      </w:r>
      <w:r w:rsidR="00E0678A" w:rsidRPr="000C1AB6">
        <w:rPr>
          <w:rFonts w:ascii="Times New Roman" w:hAnsi="Times New Roman" w:cs="Times New Roman"/>
          <w:noProof/>
          <w:color w:val="000000"/>
          <w:sz w:val="24"/>
          <w:szCs w:val="24"/>
          <w:lang w:val="sr-Latn-CS"/>
        </w:rPr>
        <w:t>.</w:t>
      </w:r>
    </w:p>
    <w:sectPr w:rsidR="001D762D" w:rsidRPr="000C1AB6" w:rsidSect="008667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AE0" w:rsidRDefault="00EA4AE0" w:rsidP="000C1AB6">
      <w:pPr>
        <w:spacing w:after="0" w:line="240" w:lineRule="auto"/>
      </w:pPr>
      <w:r>
        <w:separator/>
      </w:r>
    </w:p>
  </w:endnote>
  <w:endnote w:type="continuationSeparator" w:id="0">
    <w:p w:rsidR="00EA4AE0" w:rsidRDefault="00EA4AE0" w:rsidP="000C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B6" w:rsidRDefault="000C1A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B6" w:rsidRDefault="000C1AB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B6" w:rsidRDefault="000C1A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AE0" w:rsidRDefault="00EA4AE0" w:rsidP="000C1AB6">
      <w:pPr>
        <w:spacing w:after="0" w:line="240" w:lineRule="auto"/>
      </w:pPr>
      <w:r>
        <w:separator/>
      </w:r>
    </w:p>
  </w:footnote>
  <w:footnote w:type="continuationSeparator" w:id="0">
    <w:p w:rsidR="00EA4AE0" w:rsidRDefault="00EA4AE0" w:rsidP="000C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B6" w:rsidRDefault="000C1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B6" w:rsidRDefault="000C1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B6" w:rsidRDefault="000C1A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D762D"/>
    <w:rsid w:val="00022610"/>
    <w:rsid w:val="000C1AB6"/>
    <w:rsid w:val="001D762D"/>
    <w:rsid w:val="004B0B5B"/>
    <w:rsid w:val="008667EB"/>
    <w:rsid w:val="00E0678A"/>
    <w:rsid w:val="00EA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8667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66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8667EB"/>
  </w:style>
  <w:style w:type="paragraph" w:styleId="Footer">
    <w:name w:val="footer"/>
    <w:basedOn w:val="Normal"/>
    <w:link w:val="FooterChar"/>
    <w:uiPriority w:val="99"/>
    <w:semiHidden/>
    <w:unhideWhenUsed/>
    <w:rsid w:val="000C1A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1AB6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Stojcevic</dc:creator>
  <cp:lastModifiedBy>jovan</cp:lastModifiedBy>
  <cp:revision>2</cp:revision>
  <dcterms:created xsi:type="dcterms:W3CDTF">2017-09-01T15:56:00Z</dcterms:created>
  <dcterms:modified xsi:type="dcterms:W3CDTF">2017-09-01T15:56:00Z</dcterms:modified>
</cp:coreProperties>
</file>