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8E" w:rsidRPr="004455D3" w:rsidRDefault="002C708E" w:rsidP="002C708E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bookmarkStart w:id="0" w:name="_GoBack"/>
      <w:r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''</w:t>
      </w:r>
      <w:r w:rsid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Službeni</w:t>
      </w:r>
      <w:r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glasnik</w:t>
      </w:r>
      <w:r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Republike</w:t>
      </w:r>
      <w:r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Srbije</w:t>
      </w:r>
      <w:r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''</w:t>
      </w:r>
    </w:p>
    <w:p w:rsidR="002C708E" w:rsidRPr="004455D3" w:rsidRDefault="004455D3" w:rsidP="002C708E">
      <w:pPr>
        <w:spacing w:after="15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broj</w:t>
      </w:r>
      <w:r w:rsidR="002C708E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81/17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</w:t>
      </w:r>
      <w:r w:rsidR="002C708E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avgusta</w:t>
      </w:r>
      <w:r w:rsidR="002C708E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godine</w:t>
      </w:r>
    </w:p>
    <w:p w:rsidR="002C708E" w:rsidRPr="004455D3" w:rsidRDefault="002C708E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A82F7D" w:rsidRPr="004455D3" w:rsidRDefault="001F223A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3150</w:t>
      </w:r>
    </w:p>
    <w:p w:rsidR="00A82F7D" w:rsidRPr="004455D3" w:rsidRDefault="004455D3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72/12, 74/12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44/14),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vezi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Protokola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razumevanju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između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Vlade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HBIS Group Co., Ltd,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NR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Kina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05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337-6632/2017-1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jula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A82F7D" w:rsidRPr="004455D3" w:rsidRDefault="004455D3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A82F7D" w:rsidRPr="004455D3" w:rsidRDefault="004455D3">
      <w:pPr>
        <w:spacing w:after="225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ODLUKU</w:t>
      </w:r>
    </w:p>
    <w:p w:rsidR="00A82F7D" w:rsidRPr="004455D3" w:rsidRDefault="004455D3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</w:t>
      </w:r>
      <w:r w:rsidR="001F223A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obrazovanju</w:t>
      </w:r>
      <w:r w:rsidR="001F223A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Radne</w:t>
      </w:r>
      <w:r w:rsidR="001F223A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grupe</w:t>
      </w:r>
      <w:r w:rsidR="001F223A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</w:t>
      </w:r>
      <w:r w:rsidR="001F223A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implementaciju</w:t>
      </w:r>
      <w:r w:rsidR="001F223A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projekta</w:t>
      </w:r>
      <w:r w:rsidR="001F223A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kinesko</w:t>
      </w:r>
      <w:r w:rsidR="001F223A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srpskog</w:t>
      </w:r>
      <w:r w:rsidR="001F223A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parka</w:t>
      </w:r>
      <w:r w:rsidR="001F223A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prijateljstva</w:t>
      </w:r>
      <w:r w:rsidR="001F223A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</w:t>
      </w:r>
      <w:r w:rsidR="001F223A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Smederevu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1.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Obrazuje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implementaciju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projekta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kinesko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srpskog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parka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prijateljstva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Smederevu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daljem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tekstu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vezi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Protokolom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razumevanju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između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HBIS Group Co., Ltd,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NR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Kina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05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337-6632/2017-1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17.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jula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2017.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2.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Zadatak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razmatranje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najsloženijih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pitanja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oblasti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implementacije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projekta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kinesko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srpskog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prijateljstva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Smederevu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pregovaranje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pogledu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saradnje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analize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implementacije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projekta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koordinacija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svih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nadležnih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institucija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drugih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subjekata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cilju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pune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blagovremene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implementacije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operativnih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pitanja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3.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imenuju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A82F7D" w:rsidRPr="004455D3" w:rsidRDefault="004455D3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Dragan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Stevanović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državni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sekretar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Ministarstvu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privrede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zamenika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A82F7D" w:rsidRPr="004455D3" w:rsidRDefault="004455D3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Dragan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Ugrčić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vršilac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dužnosti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pomoćnika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ministra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privrede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članove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1)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Milan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Ristić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vršilac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dužnosti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Uprave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slobodne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zone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2)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Radoš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Gazdić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vršilac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dužnosti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Razvojne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agencije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3)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Ksenija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Milenković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vršilac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dužnosti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pomoćnika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ministra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evropske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integracije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4)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Jasna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Avramović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gradonačelnik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Smedereva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5)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Veljko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Kovačević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vršilac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dužnosti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pomoćnika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ministra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građevinarstva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saobraćaja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infrastrukture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6)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Boris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Milošević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KPMG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 xml:space="preserve">4.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sekretara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određuje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Nenad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Milivojević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5.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dužna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zadatke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tačke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obavlja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kontinuirano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svom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mesečno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podnosi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izveštaj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6.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angažovati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stručnjake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različitih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oblasti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tražiti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podatke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dokumenta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izveštaje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značaja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izvršenje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zadataka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tačke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državne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uprave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javnih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preduzeća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drugih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organizacija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privrednih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društava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7.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Članovi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stručnjaci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angažovani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strane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nemaju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pravo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naknadu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Radnoj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8.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administrativno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tehničke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obavlja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A82F7D" w:rsidRPr="004455D3" w:rsidRDefault="001F223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9.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narednog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A82F7D" w:rsidRPr="004455D3" w:rsidRDefault="001F223A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05 </w:t>
      </w:r>
      <w:r w:rsid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02-8417/2017</w:t>
      </w:r>
    </w:p>
    <w:p w:rsidR="00A82F7D" w:rsidRPr="004455D3" w:rsidRDefault="004455D3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31.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avgusta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</w:p>
    <w:p w:rsidR="00A82F7D" w:rsidRPr="004455D3" w:rsidRDefault="004455D3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Vlada</w:t>
      </w:r>
    </w:p>
    <w:p w:rsidR="00A82F7D" w:rsidRPr="004455D3" w:rsidRDefault="004455D3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A82F7D" w:rsidRPr="004455D3" w:rsidRDefault="004455D3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Ana</w:t>
      </w:r>
      <w:r w:rsidR="001F223A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Brnabić</w:t>
      </w:r>
      <w:r w:rsidR="001F223A" w:rsidRPr="004455D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,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</w:t>
      </w:r>
      <w:r w:rsidR="001F223A" w:rsidRPr="004455D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bookmarkEnd w:id="0"/>
    </w:p>
    <w:sectPr w:rsidR="00A82F7D" w:rsidRPr="004455D3" w:rsidSect="006D5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7D" w:rsidRDefault="00847B7D" w:rsidP="004455D3">
      <w:pPr>
        <w:spacing w:after="0" w:line="240" w:lineRule="auto"/>
      </w:pPr>
      <w:r>
        <w:separator/>
      </w:r>
    </w:p>
  </w:endnote>
  <w:endnote w:type="continuationSeparator" w:id="0">
    <w:p w:rsidR="00847B7D" w:rsidRDefault="00847B7D" w:rsidP="0044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D3" w:rsidRDefault="004455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D3" w:rsidRDefault="004455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D3" w:rsidRDefault="004455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7D" w:rsidRDefault="00847B7D" w:rsidP="004455D3">
      <w:pPr>
        <w:spacing w:after="0" w:line="240" w:lineRule="auto"/>
      </w:pPr>
      <w:r>
        <w:separator/>
      </w:r>
    </w:p>
  </w:footnote>
  <w:footnote w:type="continuationSeparator" w:id="0">
    <w:p w:rsidR="00847B7D" w:rsidRDefault="00847B7D" w:rsidP="0044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D3" w:rsidRDefault="004455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D3" w:rsidRDefault="004455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D3" w:rsidRDefault="004455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2F7D"/>
    <w:rsid w:val="001F223A"/>
    <w:rsid w:val="002C708E"/>
    <w:rsid w:val="004455D3"/>
    <w:rsid w:val="006D55BD"/>
    <w:rsid w:val="00847B7D"/>
    <w:rsid w:val="00982888"/>
    <w:rsid w:val="00A8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6D55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6D55BD"/>
  </w:style>
  <w:style w:type="paragraph" w:styleId="Footer">
    <w:name w:val="footer"/>
    <w:basedOn w:val="Normal"/>
    <w:link w:val="FooterChar"/>
    <w:uiPriority w:val="99"/>
    <w:semiHidden/>
    <w:unhideWhenUsed/>
    <w:rsid w:val="0044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5D3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jovan</cp:lastModifiedBy>
  <cp:revision>2</cp:revision>
  <dcterms:created xsi:type="dcterms:W3CDTF">2017-09-01T15:58:00Z</dcterms:created>
  <dcterms:modified xsi:type="dcterms:W3CDTF">2017-09-01T15:58:00Z</dcterms:modified>
</cp:coreProperties>
</file>