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8C" w:rsidRPr="00311CCE" w:rsidRDefault="00981D8C" w:rsidP="001139B8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  <w:r w:rsid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Službeni</w:t>
      </w:r>
      <w:r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glasnik</w:t>
      </w:r>
      <w:r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Republike</w:t>
      </w:r>
      <w:r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</w:p>
    <w:p w:rsidR="00981D8C" w:rsidRPr="00311CCE" w:rsidRDefault="00311CCE" w:rsidP="001139B8">
      <w:pPr>
        <w:spacing w:after="15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broj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81/17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avgusta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1D36F2" w:rsidRPr="00311CCE" w:rsidRDefault="00981D8C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3152</w:t>
      </w:r>
    </w:p>
    <w:p w:rsidR="001D36F2" w:rsidRPr="00311CCE" w:rsidRDefault="00311CCE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načelima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unutrašnje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uređenje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sistematizaciju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radnih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mesta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ministarstvima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posebnim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organizacijama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službama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81/07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prečišćen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69/08, 98/12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87/13)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1D36F2" w:rsidRPr="00311CCE" w:rsidRDefault="00311CCE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1D36F2" w:rsidRPr="00311CCE" w:rsidRDefault="00311CCE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ODLUKU</w:t>
      </w:r>
    </w:p>
    <w:p w:rsidR="001D36F2" w:rsidRPr="00311CCE" w:rsidRDefault="00311CCE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izmeni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Odluke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osnivanju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Koordinacionog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tela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podršku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praćenja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realizacije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projekata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ulaganja</w:t>
      </w:r>
      <w:r w:rsidR="00981D8C" w:rsidRPr="00311CCE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rekonstrukciju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ili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izgradnju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kliničkih</w:t>
      </w:r>
      <w:r w:rsidR="00981D8C" w:rsidRPr="00311CCE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zdravstvenih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centara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Odluci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osnivanju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Koordinacionog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podršku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praćenja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realizacije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projekata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ulaganja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rekonstrukciju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izgradnju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kliničkih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zdravstvenih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9/17),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Koordinaciono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imenuju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Zorana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Mihajlović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potpredsednik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građevinarstva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saobraćaja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infrastrukture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ass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Zlatibor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Lončar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zdravlja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Siniša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Mali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gradonačelnik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Blagojević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vršilac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Kancelarije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upravljanje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javnim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ulaganjima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Aleksandra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Damnjanović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državni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sekretar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građevinarstva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saobraćaja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infrastrukture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Đorđe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pomoćnik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građevinarstva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saobraćaja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infrastrukture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Jovan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Vorkapić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Republičke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direkcije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imovinu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7)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Goran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Vesić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gradski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menadžer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grada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8)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Nikola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Milivojević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savetnik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potpredsednika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građevinarstva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saobraćaja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infrastrukture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9)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Zoran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Radojičić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Univerzitetske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dečje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klinike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10)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Diana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Vujisić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Gavrilović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Univerzitetska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dečja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11)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Aleksandar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Stefanović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Klinike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ginekologiju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akušerstvo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Višegradska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12)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Zoran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Vilendečić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ginekologiju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akušerstvo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Višegradska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13)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sc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med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Radisav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Šćepanović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bolničkog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Dragiša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Mišović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Dedinje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14)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Miroslava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Karamatijević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bolnički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Dragiša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Mišović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Dedinje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15)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Ercegovac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Urgentnog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16)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Mirjana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Mihajlovski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Urgentni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17)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Predrag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Milojević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vršilac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Instituta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kardio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vaskularne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bolesti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Dedinje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18)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Goran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Cutić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Institut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kardio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vaskularne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bolesti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Dedinje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19)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sc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med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Miloš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Joković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neurohirurgiju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20)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Nikola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neurohirurgiju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21)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Dragoš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Stojanović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direktor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bolničkog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Zemun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22)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Miloje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Marjanović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Kliničko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bolnički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centar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Zemun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23)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Radan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Džodić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Institut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onkologiju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radiologiju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24)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doc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Marina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Nikitović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Institut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onkologiju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radiologiju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25)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Snežana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Rakić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Ginekološko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akušerska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Narodni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front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26)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Radomir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Marković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Ginekološko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akušerska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klinika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Narodni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front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27)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prof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sc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med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Zoran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Baščarević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Institut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ortopedsko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hirurške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bolesti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Banjica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28)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prim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sc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med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Ljubodrag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Zajić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Institut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ortopedsko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-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hirurške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bolesti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Banjica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29)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sci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Milan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Specijalna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bolnica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cerebrovaskularne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bolesti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,,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”,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30)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Ranka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Todorović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Specijalna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bolnica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cerebrovaskularne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bolesti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,,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Sveti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sekretara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1D36F2" w:rsidRPr="00311CCE" w:rsidRDefault="00311CCE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Jovanka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Atanacković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pomoćnik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ministra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građevinarstva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saobraćaja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infrastrukture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.”</w:t>
      </w:r>
    </w:p>
    <w:p w:rsidR="001D36F2" w:rsidRPr="00311CCE" w:rsidRDefault="00981D8C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narednog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D36F2" w:rsidRPr="00311CCE" w:rsidRDefault="00981D8C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02-8378/2017</w:t>
      </w:r>
    </w:p>
    <w:p w:rsidR="001D36F2" w:rsidRPr="00311CCE" w:rsidRDefault="00311CCE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31.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1D36F2" w:rsidRPr="00311CCE" w:rsidRDefault="00311CCE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lastRenderedPageBreak/>
        <w:t>Vlada</w:t>
      </w:r>
    </w:p>
    <w:p w:rsidR="001D36F2" w:rsidRPr="00311CCE" w:rsidRDefault="00311CCE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36F2" w:rsidRPr="00311CCE" w:rsidRDefault="00311CCE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981D8C" w:rsidRPr="00311CC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981D8C" w:rsidRPr="00311CC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1D36F2" w:rsidRPr="00311CCE" w:rsidSect="00693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26" w:rsidRDefault="007B4026" w:rsidP="00311CCE">
      <w:pPr>
        <w:spacing w:after="0" w:line="240" w:lineRule="auto"/>
      </w:pPr>
      <w:r>
        <w:separator/>
      </w:r>
    </w:p>
  </w:endnote>
  <w:endnote w:type="continuationSeparator" w:id="0">
    <w:p w:rsidR="007B4026" w:rsidRDefault="007B4026" w:rsidP="0031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CE" w:rsidRDefault="00311C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CE" w:rsidRDefault="00311C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CE" w:rsidRDefault="00311C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26" w:rsidRDefault="007B4026" w:rsidP="00311CCE">
      <w:pPr>
        <w:spacing w:after="0" w:line="240" w:lineRule="auto"/>
      </w:pPr>
      <w:r>
        <w:separator/>
      </w:r>
    </w:p>
  </w:footnote>
  <w:footnote w:type="continuationSeparator" w:id="0">
    <w:p w:rsidR="007B4026" w:rsidRDefault="007B4026" w:rsidP="0031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CE" w:rsidRDefault="00311C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CE" w:rsidRDefault="00311C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CE" w:rsidRDefault="00311C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36F2"/>
    <w:rsid w:val="001D36F2"/>
    <w:rsid w:val="00311CCE"/>
    <w:rsid w:val="00316583"/>
    <w:rsid w:val="00693FC6"/>
    <w:rsid w:val="007037D3"/>
    <w:rsid w:val="007B4026"/>
    <w:rsid w:val="0098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93F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93FC6"/>
  </w:style>
  <w:style w:type="paragraph" w:styleId="Footer">
    <w:name w:val="footer"/>
    <w:basedOn w:val="Normal"/>
    <w:link w:val="FooterChar"/>
    <w:uiPriority w:val="99"/>
    <w:semiHidden/>
    <w:unhideWhenUsed/>
    <w:rsid w:val="00311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CCE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2017-09-01T15:59:00Z</dcterms:created>
  <dcterms:modified xsi:type="dcterms:W3CDTF">2017-09-01T15:59:00Z</dcterms:modified>
</cp:coreProperties>
</file>