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9B8" w:rsidRPr="00855457" w:rsidRDefault="001139B8" w:rsidP="001139B8">
      <w:pPr>
        <w:spacing w:after="150"/>
        <w:jc w:val="center"/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</w:pPr>
      <w:bookmarkStart w:id="0" w:name="_GoBack"/>
      <w:r w:rsidRPr="00855457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''</w:t>
      </w:r>
      <w:r w:rsidR="00855457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Službeni</w:t>
      </w:r>
      <w:r w:rsidRPr="00855457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 xml:space="preserve"> </w:t>
      </w:r>
      <w:r w:rsidR="00855457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glasnik</w:t>
      </w:r>
      <w:r w:rsidRPr="00855457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 xml:space="preserve"> </w:t>
      </w:r>
      <w:r w:rsidR="00855457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Republike</w:t>
      </w:r>
      <w:r w:rsidRPr="00855457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 xml:space="preserve"> </w:t>
      </w:r>
      <w:r w:rsidR="00855457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Srbije</w:t>
      </w:r>
      <w:r w:rsidRPr="00855457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''</w:t>
      </w:r>
    </w:p>
    <w:p w:rsidR="009E692B" w:rsidRPr="00855457" w:rsidRDefault="00855457" w:rsidP="001139B8">
      <w:pPr>
        <w:spacing w:after="150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broj</w:t>
      </w:r>
      <w:r w:rsidR="001139B8" w:rsidRPr="00855457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 xml:space="preserve"> 79/17 </w: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od</w:t>
      </w:r>
      <w:r w:rsidR="001139B8" w:rsidRPr="00855457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 xml:space="preserve"> 25. </w: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avgusta</w:t>
      </w:r>
      <w:r w:rsidR="001139B8" w:rsidRPr="00855457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 xml:space="preserve"> 2017. </w: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godine</w:t>
      </w:r>
    </w:p>
    <w:bookmarkEnd w:id="0"/>
    <w:p w:rsidR="001139B8" w:rsidRPr="00855457" w:rsidRDefault="001139B8">
      <w:pPr>
        <w:spacing w:after="150"/>
        <w:jc w:val="center"/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</w:pPr>
    </w:p>
    <w:p w:rsidR="009E692B" w:rsidRPr="00855457" w:rsidRDefault="00AD0194">
      <w:pPr>
        <w:spacing w:after="15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855457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3061</w:t>
      </w:r>
    </w:p>
    <w:p w:rsidR="009E692B" w:rsidRPr="00855457" w:rsidRDefault="00855457">
      <w:pPr>
        <w:spacing w:after="15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Na</w:t>
      </w:r>
      <w:r w:rsidR="00AD0194"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osnovu</w:t>
      </w:r>
      <w:r w:rsidR="00AD0194"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člana</w:t>
      </w:r>
      <w:r w:rsidR="00AD0194"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167.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stav</w:t>
      </w:r>
      <w:r w:rsidR="00AD0194"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Zakona</w:t>
      </w:r>
      <w:r w:rsidR="00AD0194"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</w:t>
      </w:r>
      <w:r w:rsidR="00AD0194"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sportu</w:t>
      </w:r>
      <w:r w:rsidR="00AD0194"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(„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Službeni</w:t>
      </w:r>
      <w:r w:rsidR="00AD0194"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glasnik</w:t>
      </w:r>
      <w:r w:rsidR="00AD0194"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RS</w:t>
      </w:r>
      <w:r w:rsidR="00AD0194"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”,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broj</w:t>
      </w:r>
      <w:r w:rsidR="00AD0194"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10/16)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="00AD0194"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člana</w:t>
      </w:r>
      <w:r w:rsidR="00AD0194"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43.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stav</w:t>
      </w:r>
      <w:r w:rsidR="00AD0194"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Zakona</w:t>
      </w:r>
      <w:r w:rsidR="00AD0194"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</w:t>
      </w:r>
      <w:r w:rsidR="00AD0194"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Vladi</w:t>
      </w:r>
      <w:r w:rsidR="00AD0194"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(„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Službeni</w:t>
      </w:r>
      <w:r w:rsidR="00AD0194"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glasnik</w:t>
      </w:r>
      <w:r w:rsidR="00AD0194"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RS</w:t>
      </w:r>
      <w:r w:rsidR="00AD0194"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”,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br</w:t>
      </w:r>
      <w:r w:rsidR="00AD0194"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. 55/05, 71/05 –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ispravka</w:t>
      </w:r>
      <w:r w:rsidR="00AD0194"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101/07, 65/08, 16/11, 68/12 –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US</w:t>
      </w:r>
      <w:r w:rsidR="00AD0194"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72/12, 7/14 –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US</w:t>
      </w:r>
      <w:r w:rsidR="00AD0194"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="00AD0194"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44/14),</w:t>
      </w:r>
    </w:p>
    <w:p w:rsidR="009E692B" w:rsidRPr="00855457" w:rsidRDefault="00855457">
      <w:pPr>
        <w:spacing w:after="15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Vlada</w:t>
      </w:r>
      <w:r w:rsidR="00AD0194"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donosi</w:t>
      </w:r>
    </w:p>
    <w:p w:rsidR="009E692B" w:rsidRPr="00855457" w:rsidRDefault="00855457">
      <w:pPr>
        <w:spacing w:after="225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ODLUKU</w:t>
      </w:r>
    </w:p>
    <w:p w:rsidR="009E692B" w:rsidRPr="00855457" w:rsidRDefault="00855457">
      <w:pPr>
        <w:spacing w:after="15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o</w:t>
      </w:r>
      <w:r w:rsidR="00AD0194" w:rsidRPr="00855457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obrazovanju</w:t>
      </w:r>
      <w:r w:rsidR="00AD0194" w:rsidRPr="00855457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Nacionalnog</w:t>
      </w:r>
      <w:r w:rsidR="00AD0194" w:rsidRPr="00855457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saveta</w:t>
      </w:r>
      <w:r w:rsidR="00AD0194" w:rsidRPr="00855457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za</w:t>
      </w:r>
      <w:r w:rsidR="00AD0194" w:rsidRPr="00855457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sprečavanje</w:t>
      </w:r>
      <w:r w:rsidR="00AD0194" w:rsidRPr="00855457">
        <w:rPr>
          <w:rFonts w:ascii="Times New Roman" w:hAnsi="Times New Roman" w:cs="Times New Roman"/>
          <w:noProof/>
          <w:sz w:val="24"/>
          <w:szCs w:val="24"/>
          <w:lang w:val="sr-Latn-CS"/>
        </w:rPr>
        <w:br/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negativnih</w:t>
      </w:r>
      <w:r w:rsidR="00AD0194" w:rsidRPr="00855457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pojava</w:t>
      </w:r>
      <w:r w:rsidR="00AD0194" w:rsidRPr="00855457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u</w:t>
      </w:r>
      <w:r w:rsidR="00AD0194" w:rsidRPr="00855457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sportu</w:t>
      </w:r>
    </w:p>
    <w:p w:rsidR="009E692B" w:rsidRPr="00855457" w:rsidRDefault="00AD0194">
      <w:pPr>
        <w:spacing w:after="15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1.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Obrazuje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se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Nacionalni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savet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sprečavanje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negativnih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pojava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sportu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(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daljem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tekstu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: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Savet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).</w:t>
      </w:r>
    </w:p>
    <w:p w:rsidR="009E692B" w:rsidRPr="00855457" w:rsidRDefault="00AD0194">
      <w:pPr>
        <w:spacing w:after="15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2.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Zadatak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Saveta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je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da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usklađuje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aktivnosti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na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sprečavanju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nasilja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nedoličnog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ponašanja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gledalaca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na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sportskim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priredbama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dopinga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sportu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nameštanja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utakmica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drugih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negativnih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pojava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sportu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kao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ispunjavanje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međunarodnih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obaveza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tim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oblastima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.</w:t>
      </w:r>
    </w:p>
    <w:p w:rsidR="009E692B" w:rsidRPr="00855457" w:rsidRDefault="00855457">
      <w:pPr>
        <w:spacing w:after="15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Savet</w:t>
      </w:r>
      <w:r w:rsidR="00AD0194"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="00AD0194"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izvršavanju</w:t>
      </w:r>
      <w:r w:rsidR="00AD0194"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zadataka</w:t>
      </w:r>
      <w:r w:rsidR="00AD0194"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iz</w:t>
      </w:r>
      <w:r w:rsidR="00AD0194"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stava</w:t>
      </w:r>
      <w:r w:rsidR="00AD0194"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ove</w:t>
      </w:r>
      <w:r w:rsidR="00AD0194"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tačke</w:t>
      </w:r>
      <w:r w:rsidR="00AD0194"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inicira</w:t>
      </w:r>
      <w:r w:rsidR="00AD0194"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ili</w:t>
      </w:r>
      <w:r w:rsidR="00AD0194"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predlaže</w:t>
      </w:r>
      <w:r w:rsidR="00AD0194"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preduzimanje</w:t>
      </w:r>
      <w:r w:rsidR="00AD0194"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mera</w:t>
      </w:r>
      <w:r w:rsidR="00AD0194"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="00AD0194"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aktivnosti</w:t>
      </w:r>
      <w:r w:rsidR="00AD0194"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organa</w:t>
      </w:r>
      <w:r w:rsidR="00AD0194"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državne</w:t>
      </w:r>
      <w:r w:rsidR="00AD0194"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uprave</w:t>
      </w:r>
      <w:r w:rsidR="00AD0194"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="00AD0194"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nadležnih</w:t>
      </w:r>
      <w:r w:rsidR="00AD0194"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nacionalnih</w:t>
      </w:r>
      <w:r w:rsidR="00AD0194"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sportskih</w:t>
      </w:r>
      <w:r w:rsidR="00AD0194"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saveza</w:t>
      </w:r>
      <w:r w:rsidR="00AD0194"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na</w:t>
      </w:r>
      <w:r w:rsidR="00AD0194"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sprečavanju</w:t>
      </w:r>
      <w:r w:rsidR="00AD0194"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nasilja</w:t>
      </w:r>
      <w:r w:rsidR="00AD0194"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="00AD0194"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nedoličnog</w:t>
      </w:r>
      <w:r w:rsidR="00AD0194"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ponašanja</w:t>
      </w:r>
      <w:r w:rsidR="00AD0194"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="00AD0194"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sportu</w:t>
      </w:r>
      <w:r w:rsidR="00AD0194"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="00AD0194"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na</w:t>
      </w:r>
      <w:r w:rsidR="00AD0194"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ispunjavanju</w:t>
      </w:r>
      <w:r w:rsidR="00AD0194"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međunarodnih</w:t>
      </w:r>
      <w:r w:rsidR="00AD0194"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obaveza</w:t>
      </w:r>
      <w:r w:rsidR="00AD0194"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koje</w:t>
      </w:r>
      <w:r w:rsidR="00AD0194"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proizlaze</w:t>
      </w:r>
      <w:r w:rsidR="00AD0194"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iz</w:t>
      </w:r>
      <w:r w:rsidR="00AD0194"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Evropske</w:t>
      </w:r>
      <w:r w:rsidR="00AD0194"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konvencije</w:t>
      </w:r>
      <w:r w:rsidR="00AD0194"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</w:t>
      </w:r>
      <w:r w:rsidR="00AD0194"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nasilju</w:t>
      </w:r>
      <w:r w:rsidR="00AD0194"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="00AD0194"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nedoličnom</w:t>
      </w:r>
      <w:r w:rsidR="00AD0194"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ponašanju</w:t>
      </w:r>
      <w:r w:rsidR="00AD0194"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gledalaca</w:t>
      </w:r>
      <w:r w:rsidR="00AD0194"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na</w:t>
      </w:r>
      <w:r w:rsidR="00AD0194"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sportskim</w:t>
      </w:r>
      <w:r w:rsidR="00AD0194"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priredbama</w:t>
      </w:r>
      <w:r w:rsidR="00AD0194"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posebno</w:t>
      </w:r>
      <w:r w:rsidR="00AD0194"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na</w:t>
      </w:r>
      <w:r w:rsidR="00AD0194"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fudbalskim</w:t>
      </w:r>
      <w:r w:rsidR="00AD0194"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utakmicama</w:t>
      </w:r>
      <w:r w:rsidR="00AD0194"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(„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Službeni</w:t>
      </w:r>
      <w:r w:rsidR="00AD0194"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list</w:t>
      </w:r>
      <w:r w:rsidR="00AD0194"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SFRJ</w:t>
      </w:r>
      <w:r w:rsidR="00AD0194"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–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Međunarodni</w:t>
      </w:r>
      <w:r w:rsidR="00AD0194"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ugovori</w:t>
      </w:r>
      <w:r w:rsidR="00AD0194"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”,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broj</w:t>
      </w:r>
      <w:r w:rsidR="00AD0194"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9/90),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Evropske</w:t>
      </w:r>
      <w:r w:rsidR="00AD0194"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konvencije</w:t>
      </w:r>
      <w:r w:rsidR="00AD0194"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protiv</w:t>
      </w:r>
      <w:r w:rsidR="00AD0194"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dopingovanja</w:t>
      </w:r>
      <w:r w:rsidR="00AD0194"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="00AD0194"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sportu</w:t>
      </w:r>
      <w:r w:rsidR="00AD0194"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Službeni</w:t>
      </w:r>
      <w:r w:rsidR="00AD0194"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list</w:t>
      </w:r>
      <w:r w:rsidR="00AD0194"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SFRJ</w:t>
      </w:r>
      <w:r w:rsidR="00AD0194"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–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Međunarodni</w:t>
      </w:r>
      <w:r w:rsidR="00AD0194"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ugovori</w:t>
      </w:r>
      <w:r w:rsidR="00AD0194"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”,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broj</w:t>
      </w:r>
      <w:r w:rsidR="00AD0194"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4/91),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Međunarodne</w:t>
      </w:r>
      <w:r w:rsidR="00AD0194"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konvencije</w:t>
      </w:r>
      <w:r w:rsidR="00AD0194"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protiv</w:t>
      </w:r>
      <w:r w:rsidR="00AD0194"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dopinga</w:t>
      </w:r>
      <w:r w:rsidR="00AD0194"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="00AD0194"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sportu</w:t>
      </w:r>
      <w:r w:rsidR="00AD0194"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(„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Službeni</w:t>
      </w:r>
      <w:r w:rsidR="00AD0194"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glasnik</w:t>
      </w:r>
      <w:r w:rsidR="00AD0194"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RS</w:t>
      </w:r>
      <w:r w:rsidR="00AD0194"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”,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broj</w:t>
      </w:r>
      <w:r w:rsidR="00AD0194"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38/09)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="00AD0194"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drugih</w:t>
      </w:r>
      <w:r w:rsidR="00AD0194"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međunarodnih</w:t>
      </w:r>
      <w:r w:rsidR="00AD0194"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ugovora</w:t>
      </w:r>
      <w:r w:rsidR="00AD0194"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.</w:t>
      </w:r>
    </w:p>
    <w:p w:rsidR="009E692B" w:rsidRPr="00855457" w:rsidRDefault="00AD0194">
      <w:pPr>
        <w:spacing w:after="15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3.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Savet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čine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:</w:t>
      </w:r>
    </w:p>
    <w:p w:rsidR="009E692B" w:rsidRPr="00855457" w:rsidRDefault="00AD0194">
      <w:pPr>
        <w:spacing w:after="15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1)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predsednik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:</w:t>
      </w:r>
    </w:p>
    <w:p w:rsidR="009E692B" w:rsidRPr="00855457" w:rsidRDefault="00AD0194">
      <w:pPr>
        <w:spacing w:after="15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–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Nebojša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Stefanović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potpredsednik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Vlade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ministar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unutrašnjih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poslova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;</w:t>
      </w:r>
    </w:p>
    <w:p w:rsidR="009E692B" w:rsidRPr="00855457" w:rsidRDefault="00AD0194">
      <w:pPr>
        <w:spacing w:after="15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2)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zamenik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predsednika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:</w:t>
      </w:r>
    </w:p>
    <w:p w:rsidR="009E692B" w:rsidRPr="00855457" w:rsidRDefault="00AD0194">
      <w:pPr>
        <w:spacing w:after="15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–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Aleksandar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Vulin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ministar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odbrane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;</w:t>
      </w:r>
    </w:p>
    <w:p w:rsidR="009E692B" w:rsidRPr="00855457" w:rsidRDefault="00AD0194">
      <w:pPr>
        <w:spacing w:after="15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3)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potpredsednici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:</w:t>
      </w:r>
    </w:p>
    <w:p w:rsidR="009E692B" w:rsidRPr="00855457" w:rsidRDefault="00AD0194">
      <w:pPr>
        <w:spacing w:after="15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–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Nela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Kuburović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ministar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pravde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,</w:t>
      </w:r>
    </w:p>
    <w:p w:rsidR="009E692B" w:rsidRPr="00855457" w:rsidRDefault="00AD0194">
      <w:pPr>
        <w:spacing w:after="15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–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Vanja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Udovičić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ministar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omladine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sporta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;</w:t>
      </w:r>
    </w:p>
    <w:p w:rsidR="009E692B" w:rsidRPr="00855457" w:rsidRDefault="00AD0194">
      <w:pPr>
        <w:spacing w:after="15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4)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članovi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:</w:t>
      </w:r>
    </w:p>
    <w:p w:rsidR="009E692B" w:rsidRPr="00855457" w:rsidRDefault="00AD0194">
      <w:pPr>
        <w:spacing w:after="15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–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Mladen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Šarčević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ministar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prosvete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nauke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tehnološkog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razvoja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,</w:t>
      </w:r>
    </w:p>
    <w:p w:rsidR="009E692B" w:rsidRPr="00855457" w:rsidRDefault="00AD0194">
      <w:pPr>
        <w:spacing w:after="15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lastRenderedPageBreak/>
        <w:t xml:space="preserve">–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Zlatibor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Lončar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ministar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zdravlja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,</w:t>
      </w:r>
    </w:p>
    <w:p w:rsidR="009E692B" w:rsidRPr="00855457" w:rsidRDefault="00AD0194">
      <w:pPr>
        <w:spacing w:after="15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–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Zagorka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Dolovac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Republički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javni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tužilac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,</w:t>
      </w:r>
    </w:p>
    <w:p w:rsidR="009E692B" w:rsidRPr="00855457" w:rsidRDefault="00AD0194">
      <w:pPr>
        <w:spacing w:after="15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–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Slaviša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Kokeza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predsednik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Fudbalskog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saveza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Srbije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,</w:t>
      </w:r>
    </w:p>
    <w:p w:rsidR="009E692B" w:rsidRPr="00855457" w:rsidRDefault="00AD0194">
      <w:pPr>
        <w:spacing w:after="15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–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Predrag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Danilović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predsednik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Košarkaškog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saveza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Srbije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,</w:t>
      </w:r>
    </w:p>
    <w:p w:rsidR="009E692B" w:rsidRPr="00855457" w:rsidRDefault="00AD0194">
      <w:pPr>
        <w:spacing w:after="15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–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Božidar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Đurković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predsednik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Rukometnog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saveza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Srbije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,</w:t>
      </w:r>
    </w:p>
    <w:p w:rsidR="009E692B" w:rsidRPr="00855457" w:rsidRDefault="00AD0194">
      <w:pPr>
        <w:spacing w:after="15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–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Zoran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Gajić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predsednik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Odbojkaškog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saveza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Srbije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,</w:t>
      </w:r>
    </w:p>
    <w:p w:rsidR="009E692B" w:rsidRPr="00855457" w:rsidRDefault="00AD0194">
      <w:pPr>
        <w:spacing w:after="15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–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Milorad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Krivokapić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predsednik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Vaterpolo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saveza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Srbije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,</w:t>
      </w:r>
    </w:p>
    <w:p w:rsidR="009E692B" w:rsidRPr="00855457" w:rsidRDefault="00AD0194">
      <w:pPr>
        <w:spacing w:after="15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–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Predrag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Milinković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predsednik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Udruženja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sportskih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novinara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Srbije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,</w:t>
      </w:r>
    </w:p>
    <w:p w:rsidR="009E692B" w:rsidRPr="00855457" w:rsidRDefault="00AD0194">
      <w:pPr>
        <w:spacing w:after="15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–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Božidar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Maljković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predsednik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Olimpijskog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komiteta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Srbije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,</w:t>
      </w:r>
    </w:p>
    <w:p w:rsidR="009E692B" w:rsidRPr="00855457" w:rsidRDefault="00AD0194">
      <w:pPr>
        <w:spacing w:after="15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–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Aleksandar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Šoštar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predsednik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Sportskog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saveza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Srbije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,</w:t>
      </w:r>
    </w:p>
    <w:p w:rsidR="009E692B" w:rsidRPr="00855457" w:rsidRDefault="00AD0194">
      <w:pPr>
        <w:spacing w:after="15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–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Zoran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Mićović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predsednik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Paraolimpijskog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komiteta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Srbije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,</w:t>
      </w:r>
    </w:p>
    <w:p w:rsidR="009E692B" w:rsidRPr="00855457" w:rsidRDefault="00AD0194">
      <w:pPr>
        <w:spacing w:after="15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–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dr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Milica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Vukašinović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Vesić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direktor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Antidoping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agencije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Republike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Srbije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.</w:t>
      </w:r>
    </w:p>
    <w:p w:rsidR="009E692B" w:rsidRPr="00855457" w:rsidRDefault="00AD0194">
      <w:pPr>
        <w:spacing w:after="15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4.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Savet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svom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radu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može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da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koristi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stručnu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pomoć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vidu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međunarodnih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projekata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.</w:t>
      </w:r>
    </w:p>
    <w:p w:rsidR="009E692B" w:rsidRPr="00855457" w:rsidRDefault="00AD0194">
      <w:pPr>
        <w:spacing w:after="15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5.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Savet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može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radi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efikasnijeg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obavljanja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svojih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poslova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da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obrazuje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stručne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timove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radne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grupe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angažuje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eksperte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.</w:t>
      </w:r>
    </w:p>
    <w:p w:rsidR="009E692B" w:rsidRPr="00855457" w:rsidRDefault="00AD0194">
      <w:pPr>
        <w:spacing w:after="15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6.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Savet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može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da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traži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podatke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analize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obaveštenja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izveštaje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od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organa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državne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uprave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teritorijalne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autonomije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jedinica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lokalne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samouprave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kao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organizacija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oblasti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sporta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vezi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sa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pitanjima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zbog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kojih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je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obrazovan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.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Sednici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Saveta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mogu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da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prisustvuju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predstavnici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organa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državne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uprave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predstavnici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drugih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organizacija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udruženja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kao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stručnjaci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iz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različitih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oblasti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radi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davanja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stručnih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mišljenja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vezi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sa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pojedinim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pitanjima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koja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Savet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razmatra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.</w:t>
      </w:r>
    </w:p>
    <w:p w:rsidR="009E692B" w:rsidRPr="00855457" w:rsidRDefault="00AD0194">
      <w:pPr>
        <w:spacing w:after="15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7.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Savet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svom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radu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izveštava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Vladu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najmanje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jednom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godišnje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.</w:t>
      </w:r>
    </w:p>
    <w:p w:rsidR="009E692B" w:rsidRPr="00855457" w:rsidRDefault="00AD0194">
      <w:pPr>
        <w:spacing w:after="15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8.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Stručne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administrativno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-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tehničke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poslove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potrebe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Saveta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obavlja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Ministarstvo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omladine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sporta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koje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se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stara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izvršavanju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zaključaka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Saveta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.</w:t>
      </w:r>
    </w:p>
    <w:p w:rsidR="009E692B" w:rsidRPr="00855457" w:rsidRDefault="00AD0194">
      <w:pPr>
        <w:spacing w:after="15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9.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Savet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donosi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poslovnik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radu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Saveta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.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Rad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Saveta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se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odvija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na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sednicama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.</w:t>
      </w:r>
    </w:p>
    <w:p w:rsidR="009E692B" w:rsidRPr="00855457" w:rsidRDefault="00AD0194">
      <w:pPr>
        <w:spacing w:after="15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10.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Predsednik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Saveta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zamenik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predsednika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potpredsednici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članovi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Saveta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članovi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stručnih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timova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radnih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grupa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kao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angažovani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eksperti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ne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ostvaruju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pravo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na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novčanu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naknadu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.</w:t>
      </w:r>
    </w:p>
    <w:p w:rsidR="009E692B" w:rsidRPr="00855457" w:rsidRDefault="00AD0194">
      <w:pPr>
        <w:spacing w:after="15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11.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Danom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stupanja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na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snagu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ove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odluke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prestaje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da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važi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Odluka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obrazovanju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Nacionalnog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saveta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borbu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protiv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nasilja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nedoličnog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ponašanja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gledalaca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na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sportskim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priredbama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(„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Službeni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glasnik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RS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”,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br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. 65/11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100/12).</w:t>
      </w:r>
    </w:p>
    <w:p w:rsidR="009E692B" w:rsidRPr="00855457" w:rsidRDefault="00AD0194">
      <w:pPr>
        <w:spacing w:after="15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12.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Ova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odluka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stupa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na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snagu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osmog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dana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od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dana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objavljivanja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„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Službenom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glasniku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Republike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Srbije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”.</w:t>
      </w:r>
    </w:p>
    <w:p w:rsidR="009E692B" w:rsidRPr="00855457" w:rsidRDefault="00AD0194">
      <w:pPr>
        <w:spacing w:after="150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05 </w:t>
      </w:r>
      <w:r w:rsid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broj</w:t>
      </w:r>
      <w:r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02-7875/2017</w:t>
      </w:r>
    </w:p>
    <w:p w:rsidR="009E692B" w:rsidRPr="00855457" w:rsidRDefault="00855457">
      <w:pPr>
        <w:spacing w:after="150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lastRenderedPageBreak/>
        <w:t>U</w:t>
      </w:r>
      <w:r w:rsidR="00AD0194"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Beogradu</w:t>
      </w:r>
      <w:r w:rsidR="00AD0194"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22.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avgusta</w:t>
      </w:r>
      <w:r w:rsidR="00AD0194"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2017.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godine</w:t>
      </w:r>
    </w:p>
    <w:p w:rsidR="009E692B" w:rsidRPr="00855457" w:rsidRDefault="00855457">
      <w:pPr>
        <w:spacing w:after="150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Vlada</w:t>
      </w:r>
    </w:p>
    <w:p w:rsidR="009E692B" w:rsidRPr="00855457" w:rsidRDefault="00855457">
      <w:pPr>
        <w:spacing w:after="150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Predsednik</w:t>
      </w:r>
      <w:r w:rsidR="00AD0194"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,</w:t>
      </w:r>
    </w:p>
    <w:p w:rsidR="009E692B" w:rsidRPr="00855457" w:rsidRDefault="00855457">
      <w:pPr>
        <w:spacing w:after="150"/>
        <w:jc w:val="right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Ana</w:t>
      </w:r>
      <w:r w:rsidR="00AD0194" w:rsidRPr="00855457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Brnabić</w:t>
      </w:r>
      <w:r w:rsidR="00AD0194" w:rsidRPr="00855457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,</w:t>
      </w:r>
      <w:r w:rsidR="00AD0194"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</w:t>
      </w:r>
      <w:r w:rsidR="00AD0194"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.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</w:t>
      </w:r>
      <w:r w:rsidR="00AD0194" w:rsidRPr="0085545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.</w:t>
      </w:r>
    </w:p>
    <w:sectPr w:rsidR="009E692B" w:rsidRPr="00855457" w:rsidSect="00144C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7C0" w:rsidRDefault="005147C0" w:rsidP="00855457">
      <w:pPr>
        <w:spacing w:after="0" w:line="240" w:lineRule="auto"/>
      </w:pPr>
      <w:r>
        <w:separator/>
      </w:r>
    </w:p>
  </w:endnote>
  <w:endnote w:type="continuationSeparator" w:id="0">
    <w:p w:rsidR="005147C0" w:rsidRDefault="005147C0" w:rsidP="00855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457" w:rsidRDefault="0085545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457" w:rsidRDefault="0085545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457" w:rsidRDefault="0085545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7C0" w:rsidRDefault="005147C0" w:rsidP="00855457">
      <w:pPr>
        <w:spacing w:after="0" w:line="240" w:lineRule="auto"/>
      </w:pPr>
      <w:r>
        <w:separator/>
      </w:r>
    </w:p>
  </w:footnote>
  <w:footnote w:type="continuationSeparator" w:id="0">
    <w:p w:rsidR="005147C0" w:rsidRDefault="005147C0" w:rsidP="00855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457" w:rsidRDefault="0085545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457" w:rsidRDefault="0085545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457" w:rsidRDefault="0085545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E692B"/>
    <w:rsid w:val="001139B8"/>
    <w:rsid w:val="00144CB2"/>
    <w:rsid w:val="004E6285"/>
    <w:rsid w:val="005147C0"/>
    <w:rsid w:val="006064FC"/>
    <w:rsid w:val="00855457"/>
    <w:rsid w:val="009E692B"/>
    <w:rsid w:val="00AD0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sid w:val="00144CB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44C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  <w:rsid w:val="00144CB2"/>
  </w:style>
  <w:style w:type="paragraph" w:styleId="Footer">
    <w:name w:val="footer"/>
    <w:basedOn w:val="Normal"/>
    <w:link w:val="FooterChar"/>
    <w:uiPriority w:val="99"/>
    <w:semiHidden/>
    <w:unhideWhenUsed/>
    <w:rsid w:val="008554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5457"/>
    <w:rPr>
      <w:rFonts w:ascii="Verdana" w:hAnsi="Verdana" w:cs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E4744-366C-4050-9AE9-FE91488ED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Stojcevic</dc:creator>
  <cp:lastModifiedBy>jovan</cp:lastModifiedBy>
  <cp:revision>2</cp:revision>
  <dcterms:created xsi:type="dcterms:W3CDTF">2017-08-29T12:39:00Z</dcterms:created>
  <dcterms:modified xsi:type="dcterms:W3CDTF">2017-08-29T12:39:00Z</dcterms:modified>
</cp:coreProperties>
</file>